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6"/>
          <w:szCs w:val="26"/>
        </w:rPr>
      </w:pPr>
      <w:r>
        <w:rPr>
          <w:rFonts w:ascii="Times New Roman" w:eastAsia="Times New Roman" w:hAnsi="Times New Roman" w:cs="Times New Roman"/>
          <w:b/>
          <w:bCs/>
          <w:sz w:val="26"/>
          <w:szCs w:val="26"/>
        </w:rPr>
        <w:t>Дело № 05-</w:t>
      </w:r>
      <w:r>
        <w:rPr>
          <w:rFonts w:ascii="Times New Roman" w:eastAsia="Times New Roman" w:hAnsi="Times New Roman" w:cs="Times New Roman"/>
          <w:b/>
          <w:bCs/>
          <w:sz w:val="26"/>
          <w:szCs w:val="26"/>
        </w:rPr>
        <w:t>0</w:t>
      </w:r>
      <w:r>
        <w:rPr>
          <w:rFonts w:ascii="Times New Roman" w:eastAsia="Times New Roman" w:hAnsi="Times New Roman" w:cs="Times New Roman"/>
          <w:b/>
          <w:bCs/>
          <w:sz w:val="26"/>
          <w:szCs w:val="26"/>
        </w:rPr>
        <w:t>517</w:t>
      </w:r>
      <w:r>
        <w:rPr>
          <w:rFonts w:ascii="Times New Roman" w:eastAsia="Times New Roman" w:hAnsi="Times New Roman" w:cs="Times New Roman"/>
          <w:b/>
          <w:bCs/>
          <w:sz w:val="26"/>
          <w:szCs w:val="26"/>
        </w:rPr>
        <w:t>/1302/202</w:t>
      </w:r>
      <w:r>
        <w:rPr>
          <w:rFonts w:ascii="Times New Roman" w:eastAsia="Times New Roman" w:hAnsi="Times New Roman" w:cs="Times New Roman"/>
          <w:b/>
          <w:bCs/>
          <w:sz w:val="26"/>
          <w:szCs w:val="26"/>
        </w:rPr>
        <w:t>4</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sz w:val="26"/>
          <w:szCs w:val="26"/>
        </w:rPr>
        <w:t>П О С Т А Н О В Л Е Н И Е</w:t>
      </w:r>
    </w:p>
    <w:p>
      <w:pPr>
        <w:spacing w:before="0" w:after="0"/>
        <w:jc w:val="center"/>
        <w:rPr>
          <w:sz w:val="26"/>
          <w:szCs w:val="26"/>
        </w:rPr>
      </w:pPr>
      <w:r>
        <w:rPr>
          <w:rFonts w:ascii="Times New Roman" w:eastAsia="Times New Roman" w:hAnsi="Times New Roman" w:cs="Times New Roman"/>
          <w:sz w:val="26"/>
          <w:szCs w:val="26"/>
        </w:rPr>
        <w:t xml:space="preserve">о назначении административного наказания </w:t>
      </w:r>
    </w:p>
    <w:p>
      <w:pPr>
        <w:spacing w:before="0" w:after="0"/>
        <w:jc w:val="both"/>
        <w:rPr>
          <w:sz w:val="26"/>
          <w:szCs w:val="26"/>
        </w:rPr>
      </w:pPr>
      <w:r>
        <w:rPr>
          <w:rFonts w:ascii="Times New Roman" w:eastAsia="Times New Roman" w:hAnsi="Times New Roman" w:cs="Times New Roman"/>
          <w:sz w:val="26"/>
          <w:szCs w:val="26"/>
        </w:rPr>
        <w:t>пгт</w:t>
      </w:r>
      <w:r>
        <w:rPr>
          <w:rFonts w:ascii="Times New Roman" w:eastAsia="Times New Roman" w:hAnsi="Times New Roman" w:cs="Times New Roman"/>
          <w:sz w:val="26"/>
          <w:szCs w:val="26"/>
        </w:rPr>
        <w:t xml:space="preserve">. Белый Яр,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07 мая 2024 </w:t>
      </w:r>
      <w:r>
        <w:rPr>
          <w:rFonts w:ascii="Times New Roman" w:eastAsia="Times New Roman" w:hAnsi="Times New Roman" w:cs="Times New Roman"/>
          <w:sz w:val="26"/>
          <w:szCs w:val="26"/>
        </w:rPr>
        <w:t>года</w:t>
      </w:r>
    </w:p>
    <w:p>
      <w:pPr>
        <w:spacing w:before="0" w:after="0"/>
        <w:jc w:val="both"/>
        <w:rPr>
          <w:sz w:val="26"/>
          <w:szCs w:val="26"/>
        </w:rPr>
      </w:pP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Совхозная, 3</w:t>
      </w: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6"/>
          <w:szCs w:val="26"/>
        </w:rPr>
      </w:pPr>
      <w:r>
        <w:rPr>
          <w:rFonts w:ascii="Times New Roman" w:eastAsia="Times New Roman" w:hAnsi="Times New Roman" w:cs="Times New Roman"/>
          <w:sz w:val="26"/>
          <w:szCs w:val="26"/>
        </w:rPr>
        <w:t>с участием лица привлекаемого к административной ответственности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Маджидова</w:t>
      </w:r>
      <w:r>
        <w:rPr>
          <w:rFonts w:ascii="Times New Roman" w:eastAsia="Times New Roman" w:hAnsi="Times New Roman" w:cs="Times New Roman"/>
          <w:sz w:val="26"/>
          <w:szCs w:val="26"/>
        </w:rPr>
        <w:t xml:space="preserve"> А.А.</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материалы дела об административном правонарушении, предусмотренном частью ч. 3 ст. 12.12 Кодекса Российской Федерации об административных правонарушениях, в отношении: </w:t>
      </w:r>
    </w:p>
    <w:p>
      <w:pPr>
        <w:spacing w:before="0" w:after="0"/>
        <w:ind w:firstLine="708"/>
        <w:jc w:val="both"/>
        <w:rPr>
          <w:sz w:val="26"/>
          <w:szCs w:val="26"/>
        </w:rPr>
      </w:pPr>
      <w:r>
        <w:rPr>
          <w:rFonts w:ascii="Times New Roman" w:eastAsia="Times New Roman" w:hAnsi="Times New Roman" w:cs="Times New Roman"/>
          <w:sz w:val="26"/>
          <w:szCs w:val="26"/>
        </w:rPr>
        <w:t>Маджидова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Амиршоха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Аминовича</w:t>
      </w:r>
      <w:r>
        <w:rPr>
          <w:rFonts w:ascii="Times New Roman" w:eastAsia="Times New Roman" w:hAnsi="Times New Roman" w:cs="Times New Roman"/>
          <w:sz w:val="26"/>
          <w:szCs w:val="26"/>
        </w:rPr>
        <w:t xml:space="preserve">, </w:t>
      </w:r>
      <w:r>
        <w:rPr>
          <w:rStyle w:val="cat-ExternalSystemDefinedgrp-36rplc-6"/>
          <w:rFonts w:ascii="Times New Roman" w:eastAsia="Times New Roman" w:hAnsi="Times New Roman" w:cs="Times New Roman"/>
          <w:sz w:val="26"/>
          <w:szCs w:val="26"/>
        </w:rPr>
        <w:t>...</w:t>
      </w:r>
      <w:r>
        <w:rPr>
          <w:rStyle w:val="cat-PassportDatagrp-27rplc-7"/>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зарегистрированного по адресу: </w:t>
      </w:r>
      <w:r>
        <w:rPr>
          <w:rStyle w:val="cat-UserDefinedgrp-41rplc-9"/>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водительское удостоверение </w:t>
      </w:r>
      <w:r>
        <w:rPr>
          <w:rStyle w:val="cat-ExternalSystemDefinedgrp-39rplc-1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 </w:t>
      </w:r>
      <w:r>
        <w:rPr>
          <w:rStyle w:val="cat-ExternalSystemDefinedgrp-38rplc-1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выдано </w:t>
      </w:r>
      <w:r>
        <w:rPr>
          <w:rStyle w:val="cat-ExternalSystemDefinedgrp-37rplc-1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ExternalSystemDefinedgrp-40rplc-16"/>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ind w:firstLine="708"/>
        <w:jc w:val="both"/>
        <w:rPr>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6 </w:t>
      </w:r>
      <w:r>
        <w:rPr>
          <w:rFonts w:ascii="Times New Roman" w:eastAsia="Times New Roman" w:hAnsi="Times New Roman" w:cs="Times New Roman"/>
          <w:sz w:val="26"/>
          <w:szCs w:val="26"/>
        </w:rPr>
        <w:t xml:space="preserve">марта 2024 </w:t>
      </w:r>
      <w:r>
        <w:rPr>
          <w:rFonts w:ascii="Times New Roman" w:eastAsia="Times New Roman" w:hAnsi="Times New Roman" w:cs="Times New Roman"/>
          <w:sz w:val="26"/>
          <w:szCs w:val="26"/>
        </w:rPr>
        <w:t>года в</w:t>
      </w:r>
      <w:r>
        <w:rPr>
          <w:rFonts w:ascii="Times New Roman" w:eastAsia="Times New Roman" w:hAnsi="Times New Roman" w:cs="Times New Roman"/>
          <w:sz w:val="26"/>
          <w:szCs w:val="26"/>
        </w:rPr>
        <w:t xml:space="preserve"> 23 </w:t>
      </w:r>
      <w:r>
        <w:rPr>
          <w:rFonts w:ascii="Times New Roman" w:eastAsia="Times New Roman" w:hAnsi="Times New Roman" w:cs="Times New Roman"/>
          <w:sz w:val="26"/>
          <w:szCs w:val="26"/>
        </w:rPr>
        <w:t>час.</w:t>
      </w:r>
      <w:r>
        <w:rPr>
          <w:rFonts w:ascii="Times New Roman" w:eastAsia="Times New Roman" w:hAnsi="Times New Roman" w:cs="Times New Roman"/>
          <w:sz w:val="26"/>
          <w:szCs w:val="26"/>
        </w:rPr>
        <w:t xml:space="preserve"> 5</w:t>
      </w:r>
      <w:r>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мин. по адресу: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ХМАО-Югра,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 </w:t>
      </w:r>
      <w:r>
        <w:rPr>
          <w:rFonts w:ascii="Times New Roman" w:eastAsia="Times New Roman" w:hAnsi="Times New Roman" w:cs="Times New Roman"/>
          <w:sz w:val="26"/>
          <w:szCs w:val="26"/>
        </w:rPr>
        <w:t>пгт</w:t>
      </w:r>
      <w:r>
        <w:rPr>
          <w:rFonts w:ascii="Times New Roman" w:eastAsia="Times New Roman" w:hAnsi="Times New Roman" w:cs="Times New Roman"/>
          <w:sz w:val="26"/>
          <w:szCs w:val="26"/>
        </w:rPr>
        <w:t xml:space="preserve">. Белый Яр, ул. Ермака, д. 2, </w:t>
      </w:r>
      <w:r>
        <w:rPr>
          <w:rFonts w:ascii="Times New Roman" w:eastAsia="Times New Roman" w:hAnsi="Times New Roman" w:cs="Times New Roman"/>
          <w:sz w:val="26"/>
          <w:szCs w:val="26"/>
        </w:rPr>
        <w:t>водитель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Маджидов</w:t>
      </w:r>
      <w:r>
        <w:rPr>
          <w:rFonts w:ascii="Times New Roman" w:eastAsia="Times New Roman" w:hAnsi="Times New Roman" w:cs="Times New Roman"/>
          <w:sz w:val="26"/>
          <w:szCs w:val="26"/>
        </w:rPr>
        <w:t xml:space="preserve"> А.А., </w:t>
      </w:r>
      <w:r>
        <w:rPr>
          <w:rFonts w:ascii="Times New Roman" w:eastAsia="Times New Roman" w:hAnsi="Times New Roman" w:cs="Times New Roman"/>
          <w:sz w:val="26"/>
          <w:szCs w:val="26"/>
        </w:rPr>
        <w:t>управляя транспортным средством марки</w:t>
      </w:r>
      <w:r>
        <w:rPr>
          <w:rFonts w:ascii="Times New Roman" w:eastAsia="Times New Roman" w:hAnsi="Times New Roman" w:cs="Times New Roman"/>
          <w:sz w:val="26"/>
          <w:szCs w:val="26"/>
        </w:rPr>
        <w:t xml:space="preserve"> </w:t>
      </w:r>
      <w:r>
        <w:rPr>
          <w:rStyle w:val="cat-CarMakeModelgrp-29rplc-21"/>
          <w:rFonts w:ascii="Times New Roman" w:eastAsia="Times New Roman" w:hAnsi="Times New Roman" w:cs="Times New Roman"/>
          <w:sz w:val="26"/>
          <w:szCs w:val="26"/>
        </w:rPr>
        <w:t>марка автомобиля</w:t>
      </w:r>
      <w:r>
        <w:rPr>
          <w:rFonts w:ascii="Times New Roman" w:eastAsia="Times New Roman" w:hAnsi="Times New Roman" w:cs="Times New Roman"/>
          <w:sz w:val="26"/>
          <w:szCs w:val="26"/>
        </w:rPr>
        <w:t xml:space="preserve"> </w:t>
      </w:r>
      <w:r>
        <w:rPr>
          <w:rStyle w:val="cat-UserDefinedgrp-42rplc-2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CarNumbergrp-30rplc-23"/>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нарушение п.6.</w:t>
      </w:r>
      <w:r>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rPr>
        <w:t>ПДД РФ совершил проезд на запрещающий сигнал светофора. Указанное правонарушение совершено повторно. Совершив тем самым административное правонарушение, предусмотренное частью 3 статьи</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12.12 Кодекса Российской Федерации об административных правонарушениях.</w:t>
      </w:r>
    </w:p>
    <w:p>
      <w:pPr>
        <w:spacing w:before="0" w:after="0"/>
        <w:ind w:firstLine="708"/>
        <w:jc w:val="both"/>
        <w:rPr>
          <w:sz w:val="26"/>
          <w:szCs w:val="26"/>
        </w:rPr>
      </w:pPr>
      <w:r>
        <w:rPr>
          <w:rFonts w:ascii="Times New Roman" w:eastAsia="Times New Roman" w:hAnsi="Times New Roman" w:cs="Times New Roman"/>
          <w:sz w:val="26"/>
          <w:szCs w:val="26"/>
        </w:rPr>
        <w:t>Маджидов</w:t>
      </w:r>
      <w:r>
        <w:rPr>
          <w:rFonts w:ascii="Times New Roman" w:eastAsia="Times New Roman" w:hAnsi="Times New Roman" w:cs="Times New Roman"/>
          <w:sz w:val="26"/>
          <w:szCs w:val="26"/>
        </w:rPr>
        <w:t xml:space="preserve"> А.А. </w:t>
      </w:r>
      <w:r>
        <w:rPr>
          <w:rFonts w:ascii="Times New Roman" w:eastAsia="Times New Roman" w:hAnsi="Times New Roman" w:cs="Times New Roman"/>
          <w:sz w:val="26"/>
          <w:szCs w:val="26"/>
        </w:rPr>
        <w:t>в судебном заседании вину в совершении правонарушения признал, в содеянном раскаял</w:t>
      </w:r>
      <w:r>
        <w:rPr>
          <w:rFonts w:ascii="Times New Roman" w:eastAsia="Times New Roman" w:hAnsi="Times New Roman" w:cs="Times New Roman"/>
          <w:sz w:val="26"/>
          <w:szCs w:val="26"/>
        </w:rPr>
        <w:t>ся</w:t>
      </w:r>
      <w:r>
        <w:rPr>
          <w:rFonts w:ascii="Times New Roman" w:eastAsia="Times New Roman" w:hAnsi="Times New Roman" w:cs="Times New Roman"/>
          <w:sz w:val="26"/>
          <w:szCs w:val="26"/>
        </w:rPr>
        <w:t>. Просил не лишать е</w:t>
      </w:r>
      <w:r>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права управления и назначить штраф</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 xml:space="preserve">Исследовав материалы дела об административном правонарушении, заслушав </w:t>
      </w:r>
      <w:r>
        <w:rPr>
          <w:rFonts w:ascii="Times New Roman" w:eastAsia="Times New Roman" w:hAnsi="Times New Roman" w:cs="Times New Roman"/>
          <w:sz w:val="26"/>
          <w:szCs w:val="26"/>
        </w:rPr>
        <w:t>Маджидова</w:t>
      </w:r>
      <w:r>
        <w:rPr>
          <w:rFonts w:ascii="Times New Roman" w:eastAsia="Times New Roman" w:hAnsi="Times New Roman" w:cs="Times New Roman"/>
          <w:sz w:val="26"/>
          <w:szCs w:val="26"/>
        </w:rPr>
        <w:t xml:space="preserve"> А.А.</w:t>
      </w:r>
      <w:r>
        <w:rPr>
          <w:rFonts w:ascii="Times New Roman" w:eastAsia="Times New Roman" w:hAnsi="Times New Roman" w:cs="Times New Roman"/>
          <w:sz w:val="26"/>
          <w:szCs w:val="26"/>
        </w:rPr>
        <w:t>, прихожу к следующему.</w:t>
      </w:r>
    </w:p>
    <w:p>
      <w:pPr>
        <w:spacing w:before="0" w:after="0"/>
        <w:ind w:firstLine="708"/>
        <w:jc w:val="both"/>
        <w:rPr>
          <w:sz w:val="26"/>
          <w:szCs w:val="26"/>
        </w:rPr>
      </w:pPr>
      <w:r>
        <w:rPr>
          <w:rFonts w:ascii="Times New Roman" w:eastAsia="Times New Roman" w:hAnsi="Times New Roman" w:cs="Times New Roman"/>
          <w:sz w:val="26"/>
          <w:szCs w:val="26"/>
        </w:rPr>
        <w:t>На основании ч.1 ст.ст.12.12 КоАП РФ,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влечет наложение административного штрафа в размере одной тысячи рублей.</w:t>
      </w:r>
    </w:p>
    <w:p>
      <w:pPr>
        <w:spacing w:before="0" w:after="0"/>
        <w:ind w:firstLine="708"/>
        <w:jc w:val="both"/>
        <w:rPr>
          <w:sz w:val="26"/>
          <w:szCs w:val="26"/>
        </w:rPr>
      </w:pPr>
      <w:r>
        <w:rPr>
          <w:rFonts w:ascii="Times New Roman" w:eastAsia="Times New Roman" w:hAnsi="Times New Roman" w:cs="Times New Roman"/>
          <w:sz w:val="26"/>
          <w:szCs w:val="26"/>
        </w:rPr>
        <w:t>Часть 3 статьи 12.12 КоАП РФ предусматривает административную ответственность за повторное совершение административного правонарушения, предусмотренного частью 1 настоящей статьи, которое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pPr>
        <w:spacing w:before="0" w:after="0"/>
        <w:ind w:firstLine="708"/>
        <w:jc w:val="both"/>
        <w:rPr>
          <w:sz w:val="26"/>
          <w:szCs w:val="26"/>
        </w:rPr>
      </w:pPr>
      <w:r>
        <w:rPr>
          <w:rFonts w:ascii="Times New Roman" w:eastAsia="Times New Roman" w:hAnsi="Times New Roman" w:cs="Times New Roman"/>
          <w:sz w:val="26"/>
          <w:szCs w:val="26"/>
        </w:rPr>
        <w:t>При этом, положения указанной нормы следует рассматривать во взаимосвязи со ст. 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pPr>
        <w:spacing w:before="0" w:after="0"/>
        <w:ind w:firstLine="708"/>
        <w:jc w:val="both"/>
        <w:rPr>
          <w:sz w:val="26"/>
          <w:szCs w:val="26"/>
        </w:rPr>
      </w:pPr>
      <w:r>
        <w:rPr>
          <w:rFonts w:ascii="Times New Roman" w:eastAsia="Times New Roman" w:hAnsi="Times New Roman" w:cs="Times New Roman"/>
          <w:sz w:val="26"/>
          <w:szCs w:val="26"/>
        </w:rPr>
        <w:t>Таким образом, квалификации по ч. 3 ст. 12.12 КоАП РФ подлежат действия лица, которое в течение установленного в ст. 4.6 КоАП РФ срока уже было привлечено к административной ответственности за совершение административного правонарушения, предусмотренного ч. 1 ст. 12.12 КоАП РФ.</w:t>
      </w:r>
    </w:p>
    <w:p>
      <w:pPr>
        <w:spacing w:before="0" w:after="0"/>
        <w:ind w:firstLine="708"/>
        <w:jc w:val="both"/>
        <w:rPr>
          <w:sz w:val="26"/>
          <w:szCs w:val="26"/>
        </w:rPr>
      </w:pPr>
      <w:r>
        <w:rPr>
          <w:rFonts w:ascii="Times New Roman" w:eastAsia="Times New Roman" w:hAnsi="Times New Roman" w:cs="Times New Roman"/>
          <w:sz w:val="26"/>
          <w:szCs w:val="26"/>
        </w:rPr>
        <w:t>В силу п. 1.3 Правил дорожного движения Российской Федерации, утверждённых Постановлением Совета Министров - Правительства Российской Федерации от 23 октября 1993 года N1090,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8"/>
        <w:jc w:val="both"/>
        <w:rPr>
          <w:sz w:val="26"/>
          <w:szCs w:val="26"/>
        </w:rPr>
      </w:pPr>
      <w:r>
        <w:rPr>
          <w:rFonts w:ascii="Times New Roman" w:eastAsia="Times New Roman" w:hAnsi="Times New Roman" w:cs="Times New Roman"/>
          <w:sz w:val="26"/>
          <w:szCs w:val="26"/>
        </w:rPr>
        <w:t>Согласно пункту 6.2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N1090 (далее - Правила дорожного движения, ПДД) круглые сигналы светофора имеют следующие значения: зеленый сигнал разрешает движение; зеленый мигающий сигнал разрешает движение и информирует, что время его действия истекает и вскоре будет включен запрещающий сигнал; желтый сигнал запрещает движение, кроме случаев, предусмотренных пунктом 6.14 Правил, и предупреждает о предстоящей смене сигналов; желтый мигающий сигнал разрешает движение и информирует о наличии нерегулируемого перекрестка или пешеходного перехода, предупреждает об опасности; красный сигнал, в том числе мигающий, запрещает движение.</w:t>
      </w:r>
    </w:p>
    <w:p>
      <w:pPr>
        <w:spacing w:before="0" w:after="0"/>
        <w:ind w:firstLine="708"/>
        <w:jc w:val="both"/>
        <w:rPr>
          <w:sz w:val="26"/>
          <w:szCs w:val="26"/>
        </w:rPr>
      </w:pPr>
      <w:r>
        <w:rPr>
          <w:rFonts w:ascii="Times New Roman" w:eastAsia="Times New Roman" w:hAnsi="Times New Roman" w:cs="Times New Roman"/>
          <w:sz w:val="26"/>
          <w:szCs w:val="26"/>
        </w:rPr>
        <w:t>Исходя из положений п. 6.13 Правил дорожного движения Российской Федерации, при запрещающем сигнале светофора (кроме реверсивного) или регулировщика водители должны остановиться перед стоп-линией (знаком 6.16 "Стоп-линия"), а при ее отсутствии: на перекрестке - перед пересекаемой проезжей частью (с учетом пункта 13.7 Правил), не создавая помех пешеходам; перед железнодорожным переездом - в соответствии с пунктом 15.4 Правил; в других местах - перед светофором или регулировщиком, не создавая помех транспортным средствам и пешеходам, движение которых разрешено.</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ч. 1 ст. 2.6.1 КоАП РФ,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pPr>
        <w:spacing w:before="0" w:after="0"/>
        <w:ind w:firstLine="708"/>
        <w:jc w:val="both"/>
        <w:rPr>
          <w:sz w:val="26"/>
          <w:szCs w:val="26"/>
        </w:rPr>
      </w:pPr>
      <w:r>
        <w:rPr>
          <w:rFonts w:ascii="Times New Roman" w:eastAsia="Times New Roman" w:hAnsi="Times New Roman" w:cs="Times New Roman"/>
          <w:sz w:val="26"/>
          <w:szCs w:val="26"/>
        </w:rPr>
        <w:t>Совершение административного правонарушения и виновность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Маджидова</w:t>
      </w:r>
      <w:r>
        <w:rPr>
          <w:rFonts w:ascii="Times New Roman" w:eastAsia="Times New Roman" w:hAnsi="Times New Roman" w:cs="Times New Roman"/>
          <w:sz w:val="26"/>
          <w:szCs w:val="26"/>
        </w:rPr>
        <w:t xml:space="preserve"> А.А. </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одтверждается собранными по делу доказательствами: протоколом об административном правонарушении 86 ХМ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5</w:t>
      </w:r>
      <w:r>
        <w:rPr>
          <w:rFonts w:ascii="Times New Roman" w:eastAsia="Times New Roman" w:hAnsi="Times New Roman" w:cs="Times New Roman"/>
          <w:sz w:val="26"/>
          <w:szCs w:val="26"/>
        </w:rPr>
        <w:t xml:space="preserve">81389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.03.2024 </w:t>
      </w:r>
      <w:r>
        <w:rPr>
          <w:rFonts w:ascii="Times New Roman" w:eastAsia="Times New Roman" w:hAnsi="Times New Roman" w:cs="Times New Roman"/>
          <w:sz w:val="26"/>
          <w:szCs w:val="26"/>
        </w:rPr>
        <w:t>года; объяснениями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Маджидов</w:t>
      </w:r>
      <w:r>
        <w:rPr>
          <w:rFonts w:ascii="Times New Roman" w:eastAsia="Times New Roman" w:hAnsi="Times New Roman" w:cs="Times New Roman"/>
          <w:sz w:val="26"/>
          <w:szCs w:val="26"/>
        </w:rPr>
        <w:t xml:space="preserve"> А.А.</w:t>
      </w:r>
      <w:r>
        <w:rPr>
          <w:rFonts w:ascii="Times New Roman" w:eastAsia="Times New Roman" w:hAnsi="Times New Roman" w:cs="Times New Roman"/>
          <w:sz w:val="26"/>
          <w:szCs w:val="26"/>
        </w:rPr>
        <w:t>; копией постановления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18810086220002668052 от 28.09.2023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карточкой учета транспортного средства; </w:t>
      </w:r>
      <w:r>
        <w:rPr>
          <w:rFonts w:ascii="Times New Roman" w:eastAsia="Times New Roman" w:hAnsi="Times New Roman" w:cs="Times New Roman"/>
          <w:sz w:val="26"/>
          <w:szCs w:val="26"/>
        </w:rPr>
        <w:t>определением о передаче протокола об административном правонарушении и других материалов дела на рассмотрение по подведомственности, определением о передаче дела мировому судье по месту жительства,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сведениями из информационной базы данных органов полиции</w:t>
      </w:r>
      <w:r>
        <w:rPr>
          <w:rFonts w:ascii="Times New Roman" w:eastAsia="Times New Roman" w:hAnsi="Times New Roman" w:cs="Times New Roman"/>
          <w:sz w:val="26"/>
          <w:szCs w:val="26"/>
        </w:rPr>
        <w:t xml:space="preserve">, видеозаписью. </w:t>
      </w:r>
    </w:p>
    <w:p>
      <w:pPr>
        <w:spacing w:before="0" w:after="0"/>
        <w:ind w:firstLine="708"/>
        <w:jc w:val="both"/>
        <w:rPr>
          <w:sz w:val="26"/>
          <w:szCs w:val="26"/>
        </w:rPr>
      </w:pPr>
      <w:r>
        <w:rPr>
          <w:rFonts w:ascii="Times New Roman" w:eastAsia="Times New Roman" w:hAnsi="Times New Roman" w:cs="Times New Roman"/>
          <w:sz w:val="26"/>
          <w:szCs w:val="26"/>
        </w:rPr>
        <w:t>Действия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Маджидова</w:t>
      </w:r>
      <w:r>
        <w:rPr>
          <w:rFonts w:ascii="Times New Roman" w:eastAsia="Times New Roman" w:hAnsi="Times New Roman" w:cs="Times New Roman"/>
          <w:sz w:val="26"/>
          <w:szCs w:val="26"/>
        </w:rPr>
        <w:t xml:space="preserve"> А.А. </w:t>
      </w: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удья квалифицирует по ч. 3 ст. 12.12 КоАП РФ – повторное совершение административного правонарушения, предусмотренного частью 1 настоящей статьи.</w:t>
      </w:r>
    </w:p>
    <w:p>
      <w:pPr>
        <w:spacing w:before="0" w:after="0"/>
        <w:ind w:firstLine="708"/>
        <w:jc w:val="both"/>
        <w:rPr>
          <w:sz w:val="26"/>
          <w:szCs w:val="26"/>
        </w:rPr>
      </w:pPr>
      <w:r>
        <w:rPr>
          <w:rFonts w:ascii="Times New Roman" w:eastAsia="Times New Roman" w:hAnsi="Times New Roman" w:cs="Times New Roman"/>
          <w:sz w:val="26"/>
          <w:szCs w:val="26"/>
        </w:rPr>
        <w:t>Назначая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Маджидову</w:t>
      </w:r>
      <w:r>
        <w:rPr>
          <w:rFonts w:ascii="Times New Roman" w:eastAsia="Times New Roman" w:hAnsi="Times New Roman" w:cs="Times New Roman"/>
          <w:sz w:val="26"/>
          <w:szCs w:val="26"/>
        </w:rPr>
        <w:t xml:space="preserve"> А.А. </w:t>
      </w:r>
      <w:r>
        <w:rPr>
          <w:rFonts w:ascii="Times New Roman" w:eastAsia="Times New Roman" w:hAnsi="Times New Roman" w:cs="Times New Roman"/>
          <w:sz w:val="26"/>
          <w:szCs w:val="26"/>
        </w:rPr>
        <w:t>административное наказание, смягчающими административную ответственность обстоятельствами, исходя из содержания ст.4.2 КоАП РФ и материалов дела является: признание вины, раскаяние в содеянном.</w:t>
      </w:r>
    </w:p>
    <w:p>
      <w:pPr>
        <w:spacing w:before="0" w:after="0"/>
        <w:ind w:firstLine="708"/>
        <w:jc w:val="both"/>
        <w:rPr>
          <w:sz w:val="26"/>
          <w:szCs w:val="26"/>
        </w:rPr>
      </w:pPr>
      <w:r>
        <w:rPr>
          <w:rFonts w:ascii="Times New Roman" w:eastAsia="Times New Roman" w:hAnsi="Times New Roman" w:cs="Times New Roman"/>
          <w:sz w:val="26"/>
          <w:szCs w:val="26"/>
        </w:rPr>
        <w:t xml:space="preserve">При этом обстоятельством, отягчающим административную ответственность </w:t>
      </w:r>
      <w:r>
        <w:rPr>
          <w:rFonts w:ascii="Times New Roman" w:eastAsia="Times New Roman" w:hAnsi="Times New Roman" w:cs="Times New Roman"/>
          <w:sz w:val="26"/>
          <w:szCs w:val="26"/>
        </w:rPr>
        <w:t>Маджидова</w:t>
      </w:r>
      <w:r>
        <w:rPr>
          <w:rFonts w:ascii="Times New Roman" w:eastAsia="Times New Roman" w:hAnsi="Times New Roman" w:cs="Times New Roman"/>
          <w:sz w:val="26"/>
          <w:szCs w:val="26"/>
        </w:rPr>
        <w:t xml:space="preserve"> А.А.</w:t>
      </w:r>
      <w:r>
        <w:rPr>
          <w:rFonts w:ascii="Times New Roman" w:eastAsia="Times New Roman" w:hAnsi="Times New Roman" w:cs="Times New Roman"/>
          <w:sz w:val="26"/>
          <w:szCs w:val="26"/>
        </w:rPr>
        <w:t xml:space="preserve">, в порядке ст.4.3 КоАП РФ по делу является: повторное совершение однородного административного правонарушения, поскольку ранее </w:t>
      </w:r>
      <w:r>
        <w:rPr>
          <w:rFonts w:ascii="Times New Roman" w:eastAsia="Times New Roman" w:hAnsi="Times New Roman" w:cs="Times New Roman"/>
          <w:sz w:val="26"/>
          <w:szCs w:val="26"/>
        </w:rPr>
        <w:t>Маджидов</w:t>
      </w:r>
      <w:r>
        <w:rPr>
          <w:rFonts w:ascii="Times New Roman" w:eastAsia="Times New Roman" w:hAnsi="Times New Roman" w:cs="Times New Roman"/>
          <w:sz w:val="26"/>
          <w:szCs w:val="26"/>
        </w:rPr>
        <w:t xml:space="preserve"> А.А. </w:t>
      </w:r>
      <w:r>
        <w:rPr>
          <w:rFonts w:ascii="Times New Roman" w:eastAsia="Times New Roman" w:hAnsi="Times New Roman" w:cs="Times New Roman"/>
          <w:sz w:val="26"/>
          <w:szCs w:val="26"/>
        </w:rPr>
        <w:t>привлекался к административной ответственности по гл.12 КоАП РФ, штрафы уплачены.</w:t>
      </w:r>
    </w:p>
    <w:p>
      <w:pPr>
        <w:spacing w:before="0" w:after="0"/>
        <w:ind w:firstLine="708"/>
        <w:jc w:val="both"/>
        <w:rPr>
          <w:sz w:val="26"/>
          <w:szCs w:val="26"/>
        </w:rPr>
      </w:pPr>
      <w:r>
        <w:rPr>
          <w:rFonts w:ascii="Times New Roman" w:eastAsia="Times New Roman" w:hAnsi="Times New Roman" w:cs="Times New Roman"/>
          <w:sz w:val="26"/>
          <w:szCs w:val="26"/>
        </w:rPr>
        <w:t>Обстоятельств, исключающих производство по делу, не имеется.</w:t>
      </w:r>
    </w:p>
    <w:p>
      <w:pPr>
        <w:spacing w:before="0" w:after="0"/>
        <w:ind w:firstLine="708"/>
        <w:jc w:val="both"/>
        <w:rPr>
          <w:sz w:val="26"/>
          <w:szCs w:val="26"/>
        </w:rPr>
      </w:pPr>
      <w:r>
        <w:rPr>
          <w:rFonts w:ascii="Times New Roman" w:eastAsia="Times New Roman" w:hAnsi="Times New Roman" w:cs="Times New Roman"/>
          <w:sz w:val="26"/>
          <w:szCs w:val="26"/>
        </w:rPr>
        <w:t>Сроки давности привлечения к административной ответственности, установленного ч.1 ст.4.5 КоАП РФ для данной категории дел не истекли.</w:t>
      </w:r>
    </w:p>
    <w:p>
      <w:pPr>
        <w:spacing w:before="0" w:after="0"/>
        <w:ind w:firstLine="708"/>
        <w:jc w:val="both"/>
        <w:rPr>
          <w:sz w:val="26"/>
          <w:szCs w:val="26"/>
        </w:rPr>
      </w:pPr>
      <w:r>
        <w:rPr>
          <w:rFonts w:ascii="Times New Roman" w:eastAsia="Times New Roman" w:hAnsi="Times New Roman" w:cs="Times New Roman"/>
          <w:sz w:val="26"/>
          <w:szCs w:val="26"/>
        </w:rPr>
        <w:t>При назначении наказания судья учитывает характер совершенного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Маджидовым</w:t>
      </w:r>
      <w:r>
        <w:rPr>
          <w:rFonts w:ascii="Times New Roman" w:eastAsia="Times New Roman" w:hAnsi="Times New Roman" w:cs="Times New Roman"/>
          <w:sz w:val="26"/>
          <w:szCs w:val="26"/>
        </w:rPr>
        <w:t xml:space="preserve"> А.А. </w:t>
      </w:r>
      <w:r>
        <w:rPr>
          <w:rFonts w:ascii="Times New Roman" w:eastAsia="Times New Roman" w:hAnsi="Times New Roman" w:cs="Times New Roman"/>
          <w:sz w:val="26"/>
          <w:szCs w:val="26"/>
        </w:rPr>
        <w:t>административного правонарушения, данные о его личности.</w:t>
      </w:r>
    </w:p>
    <w:p>
      <w:pPr>
        <w:spacing w:before="0" w:after="0"/>
        <w:ind w:firstLine="708"/>
        <w:jc w:val="both"/>
        <w:rPr>
          <w:sz w:val="26"/>
          <w:szCs w:val="26"/>
        </w:rPr>
      </w:pPr>
      <w:r>
        <w:rPr>
          <w:rFonts w:ascii="Times New Roman" w:eastAsia="Times New Roman" w:hAnsi="Times New Roman" w:cs="Times New Roman"/>
          <w:sz w:val="26"/>
          <w:szCs w:val="26"/>
        </w:rPr>
        <w:t xml:space="preserve">Суд так же учитывает, что право управления транспортными средствами </w:t>
      </w:r>
      <w:r>
        <w:rPr>
          <w:rFonts w:ascii="Times New Roman" w:eastAsia="Times New Roman" w:hAnsi="Times New Roman" w:cs="Times New Roman"/>
          <w:sz w:val="26"/>
          <w:szCs w:val="26"/>
        </w:rPr>
        <w:t>Маджидову</w:t>
      </w:r>
      <w:r>
        <w:rPr>
          <w:rFonts w:ascii="Times New Roman" w:eastAsia="Times New Roman" w:hAnsi="Times New Roman" w:cs="Times New Roman"/>
          <w:sz w:val="26"/>
          <w:szCs w:val="26"/>
        </w:rPr>
        <w:t xml:space="preserve"> А.А. </w:t>
      </w:r>
      <w:r>
        <w:rPr>
          <w:rFonts w:ascii="Times New Roman" w:eastAsia="Times New Roman" w:hAnsi="Times New Roman" w:cs="Times New Roman"/>
          <w:sz w:val="26"/>
          <w:szCs w:val="26"/>
        </w:rPr>
        <w:t>необходим</w:t>
      </w:r>
      <w:r>
        <w:rPr>
          <w:rFonts w:ascii="Times New Roman" w:eastAsia="Times New Roman" w:hAnsi="Times New Roman" w:cs="Times New Roman"/>
          <w:sz w:val="26"/>
          <w:szCs w:val="26"/>
        </w:rPr>
        <w:t>о в его трудовой деятельности.</w:t>
      </w:r>
    </w:p>
    <w:p>
      <w:pPr>
        <w:spacing w:before="0" w:after="0"/>
        <w:ind w:firstLine="708"/>
        <w:jc w:val="both"/>
        <w:rPr>
          <w:sz w:val="26"/>
          <w:szCs w:val="26"/>
        </w:rPr>
      </w:pPr>
      <w:r>
        <w:rPr>
          <w:rFonts w:ascii="Times New Roman" w:eastAsia="Times New Roman" w:hAnsi="Times New Roman" w:cs="Times New Roman"/>
          <w:sz w:val="26"/>
          <w:szCs w:val="26"/>
        </w:rPr>
        <w:t>В связи с чем, суд считает необходимым назначить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Маджидову</w:t>
      </w:r>
      <w:r>
        <w:rPr>
          <w:rFonts w:ascii="Times New Roman" w:eastAsia="Times New Roman" w:hAnsi="Times New Roman" w:cs="Times New Roman"/>
          <w:sz w:val="26"/>
          <w:szCs w:val="26"/>
        </w:rPr>
        <w:t xml:space="preserve"> А.А. </w:t>
      </w:r>
      <w:r>
        <w:rPr>
          <w:rFonts w:ascii="Times New Roman" w:eastAsia="Times New Roman" w:hAnsi="Times New Roman" w:cs="Times New Roman"/>
          <w:sz w:val="26"/>
          <w:szCs w:val="26"/>
        </w:rPr>
        <w:t>наказание в виде административного штрафа в размере 5000 руб., что предусмотрено санкцией ч.</w:t>
      </w:r>
      <w:r>
        <w:rPr>
          <w:rFonts w:ascii="Times New Roman" w:eastAsia="Times New Roman" w:hAnsi="Times New Roman" w:cs="Times New Roman"/>
          <w:sz w:val="26"/>
          <w:szCs w:val="26"/>
        </w:rPr>
        <w:t xml:space="preserve"> 3</w:t>
      </w:r>
      <w:r>
        <w:rPr>
          <w:rFonts w:ascii="Times New Roman" w:eastAsia="Times New Roman" w:hAnsi="Times New Roman" w:cs="Times New Roman"/>
          <w:sz w:val="26"/>
          <w:szCs w:val="26"/>
        </w:rPr>
        <w:t xml:space="preserve"> ст. 12.1</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КоАП РФ.</w:t>
      </w:r>
    </w:p>
    <w:p>
      <w:pPr>
        <w:spacing w:before="0" w:after="0"/>
        <w:ind w:firstLine="708"/>
        <w:jc w:val="both"/>
        <w:rPr>
          <w:sz w:val="26"/>
          <w:szCs w:val="26"/>
        </w:rPr>
      </w:pPr>
      <w:r>
        <w:rPr>
          <w:rFonts w:ascii="Times New Roman" w:eastAsia="Times New Roman" w:hAnsi="Times New Roman" w:cs="Times New Roman"/>
          <w:sz w:val="26"/>
          <w:szCs w:val="26"/>
        </w:rPr>
        <w:t>Суд считает, что такое наказание будет являться разумным, справедливым и соразмерным содеянному.</w:t>
      </w:r>
    </w:p>
    <w:p>
      <w:pPr>
        <w:spacing w:before="0" w:after="0"/>
        <w:ind w:firstLine="708"/>
        <w:jc w:val="both"/>
        <w:rPr>
          <w:sz w:val="26"/>
          <w:szCs w:val="26"/>
        </w:rPr>
      </w:pPr>
      <w:r>
        <w:rPr>
          <w:rFonts w:ascii="Times New Roman" w:eastAsia="Times New Roman" w:hAnsi="Times New Roman" w:cs="Times New Roman"/>
          <w:sz w:val="26"/>
          <w:szCs w:val="26"/>
        </w:rPr>
        <w:t>Оснований для назначения наказания с учетом положений ч.2.2 ст. 4.1 КоАП РФ судья не усматривает.</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 руководствуясь ст. ст. 29.9-29.11 КоАП РФ, мировой судья</w:t>
      </w:r>
    </w:p>
    <w:p>
      <w:pPr>
        <w:spacing w:before="0" w:after="0"/>
        <w:jc w:val="center"/>
        <w:rPr>
          <w:sz w:val="26"/>
          <w:szCs w:val="26"/>
        </w:rPr>
      </w:pPr>
      <w:r>
        <w:rPr>
          <w:rFonts w:ascii="Times New Roman" w:eastAsia="Times New Roman" w:hAnsi="Times New Roman" w:cs="Times New Roman"/>
          <w:sz w:val="26"/>
          <w:szCs w:val="26"/>
        </w:rPr>
        <w:t>ПОСТАНОВИЛ:</w:t>
      </w:r>
    </w:p>
    <w:p>
      <w:pPr>
        <w:spacing w:before="0" w:after="0"/>
        <w:ind w:firstLine="708"/>
        <w:jc w:val="both"/>
        <w:rPr>
          <w:sz w:val="26"/>
          <w:szCs w:val="26"/>
        </w:rPr>
      </w:pPr>
      <w:r>
        <w:rPr>
          <w:rFonts w:ascii="Times New Roman" w:eastAsia="Times New Roman" w:hAnsi="Times New Roman" w:cs="Times New Roman"/>
          <w:sz w:val="26"/>
          <w:szCs w:val="26"/>
        </w:rPr>
        <w:t>Маджидова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Амиршоха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Аминовича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признать виновн</w:t>
      </w:r>
      <w:r>
        <w:rPr>
          <w:rFonts w:ascii="Times New Roman" w:eastAsia="Times New Roman" w:hAnsi="Times New Roman" w:cs="Times New Roman"/>
          <w:sz w:val="26"/>
          <w:szCs w:val="26"/>
        </w:rPr>
        <w:t xml:space="preserve">ым </w:t>
      </w:r>
      <w:r>
        <w:rPr>
          <w:rFonts w:ascii="Times New Roman" w:eastAsia="Times New Roman" w:hAnsi="Times New Roman" w:cs="Times New Roman"/>
          <w:sz w:val="26"/>
          <w:szCs w:val="26"/>
        </w:rPr>
        <w:t>в совершении административного правонарушения, предусмотренного</w:t>
      </w:r>
      <w:r>
        <w:rPr>
          <w:rFonts w:ascii="Times New Roman" w:eastAsia="Times New Roman" w:hAnsi="Times New Roman" w:cs="Times New Roman"/>
          <w:sz w:val="26"/>
          <w:szCs w:val="26"/>
        </w:rPr>
        <w:t xml:space="preserve"> ч. 3 ст. 12.12 Кодекса Российской Федерации об административных правонарушениях, и назначить е</w:t>
      </w:r>
      <w:r>
        <w:rPr>
          <w:rFonts w:ascii="Times New Roman" w:eastAsia="Times New Roman" w:hAnsi="Times New Roman" w:cs="Times New Roman"/>
          <w:sz w:val="26"/>
          <w:szCs w:val="26"/>
        </w:rPr>
        <w:t xml:space="preserve">му </w:t>
      </w:r>
      <w:r>
        <w:rPr>
          <w:rFonts w:ascii="Times New Roman" w:eastAsia="Times New Roman" w:hAnsi="Times New Roman" w:cs="Times New Roman"/>
          <w:sz w:val="26"/>
          <w:szCs w:val="26"/>
        </w:rPr>
        <w:t>наказание в виде административного штрафа в размере 5 000 (пяти тысяч) рублей.</w:t>
      </w:r>
    </w:p>
    <w:p>
      <w:pPr>
        <w:spacing w:before="0" w:after="0"/>
        <w:ind w:firstLine="708"/>
        <w:jc w:val="both"/>
        <w:rPr>
          <w:sz w:val="26"/>
          <w:szCs w:val="26"/>
        </w:rPr>
      </w:pPr>
      <w:r>
        <w:rPr>
          <w:rFonts w:ascii="Times New Roman" w:eastAsia="Times New Roman" w:hAnsi="Times New Roman" w:cs="Times New Roman"/>
          <w:sz w:val="26"/>
          <w:szCs w:val="26"/>
        </w:rPr>
        <w:t>Штраф необходимо перечислить на следующие реквизиты: номер счета получателя платежа 03100643000000018700 в РКЦ г. Ханты-Мансийска; БИК 007162163; ОКТМО 718 26 000; ИНН 8601 010 390; КПП 8601 01 001; КБК 188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116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01123010001140. Получатель: УФК по ХМАО-Югре (УМВД России по ХМАО-Югре, адрес получателя: ул. Ленина, д.55, г. Ханты-Мансийск, ХМАО-Югра, 628000). УИН 188104862</w:t>
      </w:r>
      <w:r>
        <w:rPr>
          <w:rFonts w:ascii="Times New Roman" w:eastAsia="Times New Roman" w:hAnsi="Times New Roman" w:cs="Times New Roman"/>
          <w:sz w:val="26"/>
          <w:szCs w:val="26"/>
        </w:rPr>
        <w:t>407</w:t>
      </w:r>
      <w:r>
        <w:rPr>
          <w:rFonts w:ascii="Times New Roman" w:eastAsia="Times New Roman" w:hAnsi="Times New Roman" w:cs="Times New Roman"/>
          <w:sz w:val="26"/>
          <w:szCs w:val="26"/>
        </w:rPr>
        <w:t xml:space="preserve">40005774 </w:t>
      </w:r>
      <w:r>
        <w:rPr>
          <w:rFonts w:ascii="Times New Roman" w:eastAsia="Times New Roman" w:hAnsi="Times New Roman" w:cs="Times New Roman"/>
          <w:sz w:val="26"/>
          <w:szCs w:val="26"/>
        </w:rPr>
        <w:t>(присвоенный получателем платежа), УИН:</w:t>
      </w:r>
      <w:r>
        <w:rPr>
          <w:rFonts w:ascii="Times New Roman" w:eastAsia="Times New Roman" w:hAnsi="Times New Roman" w:cs="Times New Roman"/>
          <w:sz w:val="26"/>
          <w:szCs w:val="26"/>
        </w:rPr>
        <w:t xml:space="preserve"> 0412365400135005172412144 </w:t>
      </w:r>
      <w:r>
        <w:rPr>
          <w:rFonts w:ascii="Times New Roman" w:eastAsia="Times New Roman" w:hAnsi="Times New Roman" w:cs="Times New Roman"/>
          <w:sz w:val="26"/>
          <w:szCs w:val="26"/>
        </w:rPr>
        <w:t>(присвоен делу об административном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6"/>
          <w:szCs w:val="26"/>
        </w:rPr>
      </w:pPr>
      <w:r>
        <w:rPr>
          <w:rFonts w:ascii="Times New Roman" w:eastAsia="Times New Roman" w:hAnsi="Times New Roman" w:cs="Times New Roman"/>
          <w:sz w:val="26"/>
          <w:szCs w:val="26"/>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 </w:t>
      </w:r>
      <w:r>
        <w:rPr>
          <w:rFonts w:ascii="Times New Roman" w:eastAsia="Times New Roman" w:hAnsi="Times New Roman" w:cs="Times New Roman"/>
          <w:sz w:val="26"/>
          <w:szCs w:val="26"/>
        </w:rPr>
        <w:t>г.п</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Белый Яр, ул.</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Совхозная, 3 судебный участок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 Сургутского судебного района ХМАО-Югры.</w:t>
      </w:r>
    </w:p>
    <w:p>
      <w:pPr>
        <w:spacing w:before="0" w:after="0"/>
        <w:ind w:firstLine="708"/>
        <w:jc w:val="both"/>
        <w:rPr>
          <w:sz w:val="26"/>
          <w:szCs w:val="26"/>
        </w:rPr>
      </w:pPr>
      <w:r>
        <w:rPr>
          <w:rFonts w:ascii="Times New Roman" w:eastAsia="Times New Roman" w:hAnsi="Times New Roman" w:cs="Times New Roman"/>
          <w:sz w:val="26"/>
          <w:szCs w:val="26"/>
        </w:rPr>
        <w:t xml:space="preserve">Постановление может быть обжаловано в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w:t>
      </w:r>
      <w:r>
        <w:rPr>
          <w:rFonts w:ascii="Times New Roman" w:eastAsia="Times New Roman" w:hAnsi="Times New Roman" w:cs="Times New Roman"/>
          <w:sz w:val="26"/>
          <w:szCs w:val="26"/>
        </w:rPr>
        <w:t>вручения или получения</w:t>
      </w:r>
      <w:r>
        <w:rPr>
          <w:rFonts w:ascii="Times New Roman" w:eastAsia="Times New Roman" w:hAnsi="Times New Roman" w:cs="Times New Roman"/>
          <w:sz w:val="26"/>
          <w:szCs w:val="26"/>
        </w:rPr>
        <w:t xml:space="preserve"> копии постановления. </w:t>
      </w:r>
      <w:r>
        <w:rPr>
          <w:rFonts w:ascii="Times New Roman" w:eastAsia="Times New Roman" w:hAnsi="Times New Roman" w:cs="Times New Roman"/>
          <w:sz w:val="26"/>
          <w:szCs w:val="26"/>
        </w:rPr>
        <w:t xml:space="preserve">      </w:t>
      </w:r>
    </w:p>
    <w:p>
      <w:pPr>
        <w:spacing w:before="0" w:after="0" w:line="360" w:lineRule="auto"/>
        <w:rPr>
          <w:sz w:val="26"/>
          <w:szCs w:val="26"/>
        </w:rPr>
      </w:pPr>
    </w:p>
    <w:p>
      <w:pPr>
        <w:spacing w:before="0" w:after="0" w:line="360" w:lineRule="auto"/>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Е.Н. Михайлова</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6rplc-6">
    <w:name w:val="cat-ExternalSystemDefined grp-36 rplc-6"/>
    <w:basedOn w:val="DefaultParagraphFont"/>
  </w:style>
  <w:style w:type="character" w:customStyle="1" w:styleId="cat-PassportDatagrp-27rplc-7">
    <w:name w:val="cat-PassportData grp-27 rplc-7"/>
    <w:basedOn w:val="DefaultParagraphFont"/>
  </w:style>
  <w:style w:type="character" w:customStyle="1" w:styleId="cat-UserDefinedgrp-41rplc-9">
    <w:name w:val="cat-UserDefined grp-41 rplc-9"/>
    <w:basedOn w:val="DefaultParagraphFont"/>
  </w:style>
  <w:style w:type="character" w:customStyle="1" w:styleId="cat-ExternalSystemDefinedgrp-39rplc-12">
    <w:name w:val="cat-ExternalSystemDefined grp-39 rplc-12"/>
    <w:basedOn w:val="DefaultParagraphFont"/>
  </w:style>
  <w:style w:type="character" w:customStyle="1" w:styleId="cat-ExternalSystemDefinedgrp-38rplc-13">
    <w:name w:val="cat-ExternalSystemDefined grp-38 rplc-13"/>
    <w:basedOn w:val="DefaultParagraphFont"/>
  </w:style>
  <w:style w:type="character" w:customStyle="1" w:styleId="cat-ExternalSystemDefinedgrp-37rplc-15">
    <w:name w:val="cat-ExternalSystemDefined grp-37 rplc-15"/>
    <w:basedOn w:val="DefaultParagraphFont"/>
  </w:style>
  <w:style w:type="character" w:customStyle="1" w:styleId="cat-ExternalSystemDefinedgrp-40rplc-16">
    <w:name w:val="cat-ExternalSystemDefined grp-40 rplc-16"/>
    <w:basedOn w:val="DefaultParagraphFont"/>
  </w:style>
  <w:style w:type="character" w:customStyle="1" w:styleId="cat-CarMakeModelgrp-29rplc-21">
    <w:name w:val="cat-CarMakeModel grp-29 rplc-21"/>
    <w:basedOn w:val="DefaultParagraphFont"/>
  </w:style>
  <w:style w:type="character" w:customStyle="1" w:styleId="cat-UserDefinedgrp-42rplc-22">
    <w:name w:val="cat-UserDefined grp-42 rplc-22"/>
    <w:basedOn w:val="DefaultParagraphFont"/>
  </w:style>
  <w:style w:type="character" w:customStyle="1" w:styleId="cat-CarNumbergrp-30rplc-23">
    <w:name w:val="cat-CarNumber grp-30 rplc-2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